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jc w:val="center"/>
        <w:rPr>
          <w:b/>
        </w:rPr>
      </w:pPr>
    </w:p>
    <w:p w:rsidR="007E07F4" w:rsidRPr="000A0BDA" w:rsidRDefault="007E07F4" w:rsidP="007E07F4">
      <w:pPr>
        <w:ind w:firstLine="720"/>
        <w:jc w:val="center"/>
        <w:rPr>
          <w:b/>
        </w:rPr>
      </w:pPr>
    </w:p>
    <w:p w:rsidR="007E07F4" w:rsidRPr="000A0BDA" w:rsidRDefault="007E07F4" w:rsidP="007E07F4">
      <w:pPr>
        <w:ind w:firstLine="720"/>
        <w:jc w:val="center"/>
        <w:rPr>
          <w:b/>
        </w:rPr>
      </w:pPr>
    </w:p>
    <w:p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:rsidR="007E07F4" w:rsidRPr="000A0BDA" w:rsidRDefault="00944D70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өзгерістер мен саяси модернизация</w:t>
      </w:r>
    </w:p>
    <w:p w:rsidR="007E07F4" w:rsidRPr="000A0BDA" w:rsidRDefault="007E07F4" w:rsidP="007E07F4">
      <w:pPr>
        <w:jc w:val="center"/>
        <w:rPr>
          <w:lang w:val="kk-KZ"/>
        </w:rPr>
      </w:pPr>
    </w:p>
    <w:p w:rsidR="001B4FBF" w:rsidRPr="001B4FBF" w:rsidRDefault="00944D70" w:rsidP="001B4FBF">
      <w:pPr>
        <w:ind w:firstLine="720"/>
        <w:jc w:val="center"/>
        <w:rPr>
          <w:lang w:val="kk-KZ"/>
        </w:rPr>
      </w:pPr>
      <w:r>
        <w:rPr>
          <w:lang w:val="kk-KZ"/>
        </w:rPr>
        <w:t xml:space="preserve">Журналистика </w:t>
      </w:r>
      <w:bookmarkStart w:id="0" w:name="_GoBack"/>
      <w:bookmarkEnd w:id="0"/>
      <w:r w:rsidR="001B4FBF" w:rsidRPr="001B4FBF">
        <w:rPr>
          <w:lang w:val="kk-KZ"/>
        </w:rPr>
        <w:t xml:space="preserve"> мамандықтары бойынша </w:t>
      </w:r>
    </w:p>
    <w:p w:rsidR="007E07F4" w:rsidRPr="000A0BDA" w:rsidRDefault="001B4FBF" w:rsidP="001B4FBF">
      <w:pPr>
        <w:ind w:firstLine="720"/>
        <w:jc w:val="center"/>
        <w:rPr>
          <w:lang w:val="kk-KZ"/>
        </w:rPr>
      </w:pPr>
      <w:r w:rsidRPr="001B4FBF">
        <w:rPr>
          <w:lang w:val="kk-KZ"/>
        </w:rPr>
        <w:t>Білім беру бағдарламасы</w:t>
      </w: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7E07F4" w:rsidP="007E07F4">
      <w:pPr>
        <w:jc w:val="both"/>
        <w:rPr>
          <w:b/>
          <w:lang w:val="kk-KZ"/>
        </w:rPr>
      </w:pPr>
    </w:p>
    <w:p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:rsidR="007E07F4" w:rsidRPr="000A0BDA" w:rsidRDefault="007E07F4" w:rsidP="007E07F4">
      <w:pPr>
        <w:jc w:val="center"/>
        <w:rPr>
          <w:lang w:val="kk-KZ"/>
        </w:rPr>
      </w:pPr>
    </w:p>
    <w:p w:rsidR="007E07F4" w:rsidRPr="000A0BDA" w:rsidRDefault="007E07F4" w:rsidP="007E07F4">
      <w:pPr>
        <w:ind w:firstLine="720"/>
        <w:jc w:val="both"/>
        <w:rPr>
          <w:lang w:val="kk-KZ"/>
        </w:rPr>
      </w:pPr>
    </w:p>
    <w:p w:rsidR="007E07F4" w:rsidRPr="000A0BDA" w:rsidRDefault="007E07F4" w:rsidP="007E07F4">
      <w:pPr>
        <w:ind w:firstLine="720"/>
        <w:jc w:val="both"/>
        <w:rPr>
          <w:lang w:val="kk-KZ"/>
        </w:rPr>
      </w:pPr>
    </w:p>
    <w:p w:rsidR="007E07F4" w:rsidRPr="000A0BDA" w:rsidRDefault="007E07F4" w:rsidP="007E07F4">
      <w:pPr>
        <w:jc w:val="both"/>
        <w:rPr>
          <w:lang w:val="kk-KZ"/>
        </w:rPr>
      </w:pPr>
    </w:p>
    <w:p w:rsidR="007E07F4" w:rsidRPr="000A0BDA" w:rsidRDefault="007E07F4" w:rsidP="007E07F4">
      <w:pPr>
        <w:ind w:firstLine="720"/>
        <w:jc w:val="both"/>
        <w:rPr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:rsidR="007E07F4" w:rsidRPr="000A0BDA" w:rsidRDefault="007E07F4" w:rsidP="007E07F4">
      <w:pPr>
        <w:jc w:val="center"/>
        <w:rPr>
          <w:b/>
          <w:lang w:val="kk-KZ"/>
        </w:rPr>
      </w:pPr>
    </w:p>
    <w:p w:rsidR="007E07F4" w:rsidRPr="000A0BDA" w:rsidRDefault="007E07F4" w:rsidP="007E07F4">
      <w:pPr>
        <w:jc w:val="center"/>
        <w:rPr>
          <w:b/>
          <w:lang w:val="kk-KZ"/>
        </w:rPr>
      </w:pPr>
    </w:p>
    <w:p w:rsidR="007E07F4" w:rsidRPr="000A0BDA" w:rsidRDefault="00FA48D9" w:rsidP="007E07F4">
      <w:pPr>
        <w:jc w:val="center"/>
        <w:rPr>
          <w:b/>
          <w:lang w:val="kk-KZ"/>
        </w:rPr>
      </w:pPr>
      <w:r w:rsidRPr="000A0BDA">
        <w:rPr>
          <w:b/>
          <w:lang w:val="kk-KZ"/>
        </w:rPr>
        <w:t>Алматы 201</w:t>
      </w:r>
      <w:r w:rsidR="00D567D5" w:rsidRPr="000A0BDA">
        <w:rPr>
          <w:b/>
          <w:lang w:val="kk-KZ"/>
        </w:rPr>
        <w:t>9</w:t>
      </w:r>
      <w:r w:rsidR="007E07F4" w:rsidRPr="000A0BDA">
        <w:rPr>
          <w:b/>
          <w:lang w:val="kk-KZ"/>
        </w:rPr>
        <w:t xml:space="preserve"> ж.</w:t>
      </w:r>
    </w:p>
    <w:p w:rsidR="007E07F4" w:rsidRPr="000A0BDA" w:rsidRDefault="007E07F4">
      <w:pPr>
        <w:spacing w:after="200" w:line="276" w:lineRule="auto"/>
        <w:rPr>
          <w:b/>
          <w:lang w:val="kk-KZ"/>
        </w:rPr>
      </w:pPr>
      <w:r w:rsidRPr="000A0BDA">
        <w:rPr>
          <w:b/>
          <w:lang w:val="kk-KZ"/>
        </w:rPr>
        <w:br w:type="page"/>
      </w:r>
    </w:p>
    <w:p w:rsidR="00C86498" w:rsidRDefault="00C86498" w:rsidP="00C86498">
      <w:pPr>
        <w:pStyle w:val="a5"/>
        <w:spacing w:after="0"/>
        <w:jc w:val="center"/>
        <w:rPr>
          <w:b/>
          <w:bCs/>
          <w:lang w:val="kk-KZ"/>
        </w:rPr>
      </w:pPr>
      <w:r w:rsidRPr="000A0BDA">
        <w:rPr>
          <w:b/>
          <w:bCs/>
          <w:lang w:val="kk-KZ"/>
        </w:rPr>
        <w:lastRenderedPageBreak/>
        <w:t xml:space="preserve">Практикалық сабақ 1. </w:t>
      </w:r>
    </w:p>
    <w:p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jc w:val="center"/>
        <w:rPr>
          <w:b/>
          <w:lang w:val="kk-KZ"/>
        </w:rPr>
      </w:pPr>
    </w:p>
    <w:p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jc w:val="center"/>
        <w:rPr>
          <w:b/>
          <w:lang w:val="kk-KZ"/>
        </w:rPr>
      </w:pPr>
    </w:p>
    <w:p w:rsidR="00DF72B8" w:rsidRPr="001B4FBF" w:rsidRDefault="00DF72B8" w:rsidP="00DF72B8">
      <w:pPr>
        <w:jc w:val="center"/>
        <w:rPr>
          <w:b/>
          <w:lang w:val="kk-KZ"/>
        </w:rPr>
      </w:pPr>
      <w:bookmarkStart w:id="1" w:name="bookmark2"/>
      <w:r w:rsidRPr="001B4FBF">
        <w:rPr>
          <w:b/>
          <w:lang w:val="kk-KZ"/>
        </w:rPr>
        <w:t>Пайдаланғанәдебиеттер</w:t>
      </w:r>
    </w:p>
    <w:p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1"/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C86498" w:rsidRPr="000A0BDA" w:rsidRDefault="00C86498" w:rsidP="00C86498">
      <w:pPr>
        <w:jc w:val="center"/>
        <w:rPr>
          <w:b/>
          <w:lang w:val="kk-KZ"/>
        </w:rPr>
      </w:pPr>
    </w:p>
    <w:p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lastRenderedPageBreak/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:rsidR="001B4FBF" w:rsidRPr="000A0BDA" w:rsidRDefault="001B4FBF" w:rsidP="001B4FBF">
      <w:pPr>
        <w:rPr>
          <w:b/>
          <w:lang w:val="kk-KZ"/>
        </w:rPr>
      </w:pPr>
    </w:p>
    <w:p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DB2214" w:rsidRPr="000A0BDA" w:rsidRDefault="00DB2214" w:rsidP="00DB2214">
      <w:pPr>
        <w:jc w:val="center"/>
        <w:rPr>
          <w:b/>
          <w:lang w:val="kk-KZ"/>
        </w:rPr>
      </w:pPr>
    </w:p>
    <w:p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:rsidR="00DB2214" w:rsidRPr="00944D70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:rsidR="00DB2214" w:rsidRPr="000A0BDA" w:rsidRDefault="00DB2214" w:rsidP="00DB2214">
      <w:pPr>
        <w:rPr>
          <w:b/>
          <w:lang w:val="kk-KZ"/>
        </w:rPr>
      </w:pPr>
    </w:p>
    <w:p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Әбдірайымова Г.С. Жастар социологиясы: оқу құралы. 2-басылым. – Алматы: "Қазақ университеті", 2012. – 224б.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3B" w:rsidRDefault="0070543B" w:rsidP="00FD24F6">
      <w:r>
        <w:separator/>
      </w:r>
    </w:p>
  </w:endnote>
  <w:endnote w:type="continuationSeparator" w:id="0">
    <w:p w:rsidR="0070543B" w:rsidRDefault="0070543B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71" w:rsidRDefault="003F3C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4D70" w:rsidRPr="00944D70">
                            <w:rPr>
                              <w:rStyle w:val="a9"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944D70" w:rsidRPr="00944D70">
                      <w:rPr>
                        <w:rStyle w:val="a9"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3B" w:rsidRDefault="0070543B" w:rsidP="00FD24F6">
      <w:r>
        <w:separator/>
      </w:r>
    </w:p>
  </w:footnote>
  <w:footnote w:type="continuationSeparator" w:id="0">
    <w:p w:rsidR="0070543B" w:rsidRDefault="0070543B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49F9"/>
    <w:rsid w:val="00067FB4"/>
    <w:rsid w:val="000912B6"/>
    <w:rsid w:val="000A0BDA"/>
    <w:rsid w:val="00127F76"/>
    <w:rsid w:val="001732B5"/>
    <w:rsid w:val="00181833"/>
    <w:rsid w:val="001A10B8"/>
    <w:rsid w:val="001A4950"/>
    <w:rsid w:val="001B4FBF"/>
    <w:rsid w:val="00262F56"/>
    <w:rsid w:val="00263546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502684"/>
    <w:rsid w:val="00503250"/>
    <w:rsid w:val="0051150C"/>
    <w:rsid w:val="005336EF"/>
    <w:rsid w:val="00544203"/>
    <w:rsid w:val="00547A3F"/>
    <w:rsid w:val="005D320E"/>
    <w:rsid w:val="00604971"/>
    <w:rsid w:val="006C2CAB"/>
    <w:rsid w:val="0070543B"/>
    <w:rsid w:val="00734CC9"/>
    <w:rsid w:val="00751A98"/>
    <w:rsid w:val="007575CC"/>
    <w:rsid w:val="007C37FC"/>
    <w:rsid w:val="007D5ABA"/>
    <w:rsid w:val="007E07F4"/>
    <w:rsid w:val="007E6AAE"/>
    <w:rsid w:val="00815639"/>
    <w:rsid w:val="00823AE0"/>
    <w:rsid w:val="008A12F1"/>
    <w:rsid w:val="008A6653"/>
    <w:rsid w:val="00900AFE"/>
    <w:rsid w:val="009107F9"/>
    <w:rsid w:val="00925A4E"/>
    <w:rsid w:val="00934C15"/>
    <w:rsid w:val="00944D70"/>
    <w:rsid w:val="00957B21"/>
    <w:rsid w:val="0096185C"/>
    <w:rsid w:val="00A11B25"/>
    <w:rsid w:val="00A12509"/>
    <w:rsid w:val="00AA64E9"/>
    <w:rsid w:val="00AD5E8F"/>
    <w:rsid w:val="00AE5D0C"/>
    <w:rsid w:val="00AF50A2"/>
    <w:rsid w:val="00B0409D"/>
    <w:rsid w:val="00BB5AAA"/>
    <w:rsid w:val="00C0799D"/>
    <w:rsid w:val="00C43158"/>
    <w:rsid w:val="00C4683E"/>
    <w:rsid w:val="00C600C3"/>
    <w:rsid w:val="00C63402"/>
    <w:rsid w:val="00C8127A"/>
    <w:rsid w:val="00C86498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C0A4E"/>
    <w:rsid w:val="00EE649C"/>
    <w:rsid w:val="00F0443B"/>
    <w:rsid w:val="00F3517D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C9EE-5DFF-4D0C-ABA9-400FB19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2020-06-27T17:14:00Z</dcterms:created>
  <dcterms:modified xsi:type="dcterms:W3CDTF">2020-06-27T17:14:00Z</dcterms:modified>
</cp:coreProperties>
</file>